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7F" w:rsidRDefault="00BD3B32" w:rsidP="00591AE0">
      <w:pPr>
        <w:jc w:val="center"/>
        <w:rPr>
          <w:rFonts w:ascii="Nautilus Pompilius" w:hAnsi="Nautilus Pompilius"/>
          <w:bCs/>
          <w:sz w:val="52"/>
          <w:szCs w:val="52"/>
        </w:rPr>
      </w:pPr>
      <w:r w:rsidRPr="00BD3B32">
        <w:rPr>
          <w:noProof/>
        </w:rPr>
        <w:pict>
          <v:group id="Group 14" o:spid="_x0000_s1026" style="position:absolute;left:0;text-align:left;margin-left:81.1pt;margin-top:691.9pt;width:227.4pt;height:39.6pt;rotation:180;z-index:-251655168;mso-position-horizontal-relative:margin;mso-position-vertical-relative:margin" coordsize="28879,5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alt="Image result for royal text frame" style="position:absolute;left:1905;width:24917;height:4502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">
              <v:imagedata r:id="rId8" o:title="Image result for royal text frame" croptop="52627f" cropleft="3679f" cropright="3665f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6" o:spid="_x0000_s1028" type="#_x0000_t5" style="position:absolute;top:2667;width:3429;height:2286;rotation:-486761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" fillcolor="window" stroked="f" strokeweight="1pt"/>
            <v:shape id="Isosceles Triangle 17" o:spid="_x0000_s1029" type="#_x0000_t5" style="position:absolute;left:25450;top:2743;width:3429;height:2286;rotation:858336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" fillcolor="window" stroked="f" strokeweight="1pt"/>
            <w10:wrap anchorx="margin" anchory="margin"/>
          </v:group>
        </w:pict>
      </w:r>
      <w:r w:rsidRPr="00BD3B32">
        <w:rPr>
          <w:noProof/>
        </w:rPr>
        <w:pict>
          <v:group id="Group 10" o:spid="_x0000_s1043" style="position:absolute;left:0;text-align:left;margin-left:88.4pt;margin-top:-23.8pt;width:227.4pt;height:39.6pt;z-index:251662336;mso-position-horizontal-relative:margin;mso-position-vertical-relative:margin" coordsize="28879,5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">
            <v:shape id="Picture 11" o:spid="_x0000_s1046" type="#_x0000_t75" alt="Image result for royal text frame" style="position:absolute;left:1905;width:24917;height:4502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">
              <v:imagedata r:id="rId8" o:title="Image result for royal text frame" croptop="52627f" cropleft="3679f" cropright="3665f"/>
            </v:shape>
            <v:shape id="Isosceles Triangle 12" o:spid="_x0000_s1045" type="#_x0000_t5" style="position:absolute;top:2667;width:3429;height:2286;rotation:-486761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" fillcolor="window" stroked="f" strokeweight="1pt"/>
            <v:shape id="Isosceles Triangle 13" o:spid="_x0000_s1044" type="#_x0000_t5" style="position:absolute;left:25450;top:2743;width:3429;height:2286;rotation:858336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" fillcolor="window" stroked="f" strokeweight="1pt"/>
            <w10:wrap type="square" anchorx="margin" anchory="margin"/>
          </v:group>
        </w:pict>
      </w:r>
    </w:p>
    <w:p w:rsidR="00E505AD" w:rsidRPr="00EA653E" w:rsidRDefault="00EA653E" w:rsidP="00591AE0">
      <w:pPr>
        <w:jc w:val="center"/>
        <w:rPr>
          <w:rFonts w:ascii="Nautilus Pompilius" w:hAnsi="Nautilus Pompilius"/>
          <w:bCs/>
          <w:sz w:val="52"/>
          <w:szCs w:val="52"/>
          <w:lang w:val="bg-BG"/>
        </w:rPr>
      </w:pPr>
      <w:r w:rsidRPr="00EA653E">
        <w:rPr>
          <w:rFonts w:ascii="Nautilus Pompilius" w:hAnsi="Nautilus Pompilius"/>
          <w:bCs/>
          <w:sz w:val="52"/>
          <w:szCs w:val="52"/>
        </w:rPr>
        <w:t>K</w:t>
      </w:r>
      <w:r w:rsidR="00F00FF9">
        <w:rPr>
          <w:rFonts w:ascii="Nautilus Pompilius" w:hAnsi="Nautilus Pompilius"/>
          <w:bCs/>
          <w:sz w:val="52"/>
          <w:szCs w:val="52"/>
          <w:lang w:val="bg-BG"/>
        </w:rPr>
        <w:t xml:space="preserve">ратка </w:t>
      </w:r>
      <w:r w:rsidRPr="00EA653E">
        <w:rPr>
          <w:rFonts w:ascii="Nautilus Pompilius" w:hAnsi="Nautilus Pompilius"/>
          <w:bCs/>
          <w:sz w:val="52"/>
          <w:szCs w:val="52"/>
          <w:lang w:val="bg-BG"/>
        </w:rPr>
        <w:t>биография</w:t>
      </w:r>
    </w:p>
    <w:p w:rsidR="00FF7852" w:rsidRDefault="00FF7852" w:rsidP="00E505AD">
      <w:pPr>
        <w:jc w:val="both"/>
        <w:rPr>
          <w:sz w:val="28"/>
          <w:szCs w:val="28"/>
          <w:lang w:val="bg-BG"/>
        </w:rPr>
      </w:pPr>
    </w:p>
    <w:p w:rsidR="0017747F" w:rsidRDefault="00E34715" w:rsidP="00E505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E505AD" w:rsidRDefault="00E34715" w:rsidP="00F5689F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Проф</w:t>
      </w:r>
      <w:r w:rsidR="00E505AD">
        <w:rPr>
          <w:sz w:val="28"/>
          <w:szCs w:val="28"/>
          <w:lang w:val="bg-BG"/>
        </w:rPr>
        <w:t>. д-р Христо Кротев е един от водещите съвременни български хорови диригенти. Той получава „Бакалавърска” и „Магистърска” степени в НМА „Проф. П. Владигеров” –</w:t>
      </w:r>
      <w:r w:rsidR="00FF7852">
        <w:rPr>
          <w:sz w:val="28"/>
          <w:szCs w:val="28"/>
          <w:lang w:val="bg-BG"/>
        </w:rPr>
        <w:t xml:space="preserve"> </w:t>
      </w:r>
      <w:r w:rsidR="00EF0C69">
        <w:rPr>
          <w:sz w:val="28"/>
          <w:szCs w:val="28"/>
          <w:lang w:val="bg-BG"/>
        </w:rPr>
        <w:t>София, в класа на проф. Георги Робев по</w:t>
      </w:r>
      <w:r w:rsidR="00E505AD">
        <w:rPr>
          <w:sz w:val="28"/>
          <w:szCs w:val="28"/>
          <w:lang w:val="bg-BG"/>
        </w:rPr>
        <w:t xml:space="preserve"> „Хорово дирижиране” и </w:t>
      </w:r>
      <w:r w:rsidR="00EF0C69">
        <w:rPr>
          <w:sz w:val="28"/>
          <w:szCs w:val="28"/>
          <w:lang w:val="bg-BG"/>
        </w:rPr>
        <w:t xml:space="preserve">в класа на проф. Александър Райчев по </w:t>
      </w:r>
      <w:r w:rsidR="00E505AD">
        <w:rPr>
          <w:sz w:val="28"/>
          <w:szCs w:val="28"/>
          <w:lang w:val="bg-BG"/>
        </w:rPr>
        <w:t>„Композиция”. Завършва своето обучение с най-висо</w:t>
      </w:r>
      <w:r w:rsidR="00FF7852">
        <w:rPr>
          <w:sz w:val="28"/>
          <w:szCs w:val="28"/>
          <w:lang w:val="bg-BG"/>
        </w:rPr>
        <w:t>ката диплома на</w:t>
      </w:r>
      <w:r w:rsidR="002D0BBA">
        <w:rPr>
          <w:sz w:val="28"/>
          <w:szCs w:val="28"/>
          <w:lang w:val="bg-BG"/>
        </w:rPr>
        <w:t xml:space="preserve"> випуск 1988 г. През 2000 г., след успешна защ</w:t>
      </w:r>
      <w:r w:rsidR="00FF7852">
        <w:rPr>
          <w:sz w:val="28"/>
          <w:szCs w:val="28"/>
          <w:lang w:val="bg-BG"/>
        </w:rPr>
        <w:t>ита на дисертация</w:t>
      </w:r>
      <w:r w:rsidR="002D0BBA">
        <w:rPr>
          <w:sz w:val="28"/>
          <w:szCs w:val="28"/>
          <w:lang w:val="bg-BG"/>
        </w:rPr>
        <w:t>,</w:t>
      </w:r>
      <w:r w:rsidR="00FF7852">
        <w:rPr>
          <w:sz w:val="28"/>
          <w:szCs w:val="28"/>
          <w:lang w:val="bg-BG"/>
        </w:rPr>
        <w:t xml:space="preserve"> </w:t>
      </w:r>
      <w:r w:rsidR="00E051B0">
        <w:rPr>
          <w:sz w:val="28"/>
          <w:szCs w:val="28"/>
          <w:lang w:val="bg-BG"/>
        </w:rPr>
        <w:t>му е присъдена</w:t>
      </w:r>
      <w:r w:rsidR="00E505AD">
        <w:rPr>
          <w:sz w:val="28"/>
          <w:szCs w:val="28"/>
          <w:lang w:val="bg-BG"/>
        </w:rPr>
        <w:t xml:space="preserve"> научната степен „Доктор”</w:t>
      </w:r>
      <w:r w:rsidR="005E7DDE">
        <w:rPr>
          <w:sz w:val="28"/>
          <w:szCs w:val="28"/>
          <w:lang w:val="bg-BG"/>
        </w:rPr>
        <w:t>, п</w:t>
      </w:r>
      <w:r w:rsidR="00E505AD">
        <w:rPr>
          <w:sz w:val="28"/>
          <w:szCs w:val="28"/>
          <w:lang w:val="bg-BG"/>
        </w:rPr>
        <w:t>рез 2005 г</w:t>
      </w:r>
      <w:r w:rsidR="00FF7852">
        <w:rPr>
          <w:sz w:val="28"/>
          <w:szCs w:val="28"/>
          <w:lang w:val="bg-BG"/>
        </w:rPr>
        <w:t>.</w:t>
      </w:r>
      <w:r w:rsidR="00E505AD">
        <w:rPr>
          <w:sz w:val="28"/>
          <w:szCs w:val="28"/>
          <w:lang w:val="bg-BG"/>
        </w:rPr>
        <w:t xml:space="preserve"> </w:t>
      </w:r>
      <w:r w:rsidR="00E051B0">
        <w:rPr>
          <w:sz w:val="28"/>
          <w:szCs w:val="28"/>
          <w:lang w:val="bg-BG"/>
        </w:rPr>
        <w:t xml:space="preserve">– </w:t>
      </w:r>
      <w:r w:rsidR="00E505AD">
        <w:rPr>
          <w:sz w:val="28"/>
          <w:szCs w:val="28"/>
          <w:lang w:val="bg-BG"/>
        </w:rPr>
        <w:t>на</w:t>
      </w:r>
      <w:r>
        <w:rPr>
          <w:sz w:val="28"/>
          <w:szCs w:val="28"/>
          <w:lang w:val="bg-BG"/>
        </w:rPr>
        <w:t xml:space="preserve">учното звание „Доцент”, </w:t>
      </w:r>
      <w:r w:rsidR="005E7DDE">
        <w:rPr>
          <w:sz w:val="28"/>
          <w:szCs w:val="28"/>
          <w:lang w:val="bg-BG"/>
        </w:rPr>
        <w:t xml:space="preserve">а </w:t>
      </w:r>
      <w:r>
        <w:rPr>
          <w:sz w:val="28"/>
          <w:szCs w:val="28"/>
          <w:lang w:val="bg-BG"/>
        </w:rPr>
        <w:t>през 2012 г. – „Професор“.</w:t>
      </w:r>
    </w:p>
    <w:p w:rsidR="00E505AD" w:rsidRDefault="001826FE" w:rsidP="00E505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След дипломирането </w:t>
      </w:r>
      <w:r w:rsidR="00E505AD">
        <w:rPr>
          <w:sz w:val="28"/>
          <w:szCs w:val="28"/>
          <w:lang w:val="bg-BG"/>
        </w:rPr>
        <w:t xml:space="preserve">си Кротев работи с </w:t>
      </w:r>
      <w:r w:rsidR="007819C1">
        <w:rPr>
          <w:sz w:val="28"/>
          <w:szCs w:val="28"/>
          <w:lang w:val="bg-BG"/>
        </w:rPr>
        <w:t>хорове от всички видове</w:t>
      </w:r>
      <w:r w:rsidR="00FA6FCA">
        <w:rPr>
          <w:sz w:val="28"/>
          <w:szCs w:val="28"/>
          <w:lang w:val="bg-BG"/>
        </w:rPr>
        <w:t>, сред които</w:t>
      </w:r>
      <w:r w:rsidR="007819C1">
        <w:rPr>
          <w:sz w:val="28"/>
          <w:szCs w:val="28"/>
          <w:lang w:val="bg-BG"/>
        </w:rPr>
        <w:t>: м</w:t>
      </w:r>
      <w:r w:rsidR="00E505AD">
        <w:rPr>
          <w:sz w:val="28"/>
          <w:szCs w:val="28"/>
          <w:lang w:val="bg-BG"/>
        </w:rPr>
        <w:t>ъжки хор „Орфей” (над 150 концерта), смесен хор на Американски унив</w:t>
      </w:r>
      <w:r w:rsidR="00E73A8A">
        <w:rPr>
          <w:sz w:val="28"/>
          <w:szCs w:val="28"/>
          <w:lang w:val="bg-BG"/>
        </w:rPr>
        <w:t xml:space="preserve">ерситет в България (АУБ) (над </w:t>
      </w:r>
      <w:r w:rsidR="0015409D">
        <w:rPr>
          <w:sz w:val="28"/>
          <w:szCs w:val="28"/>
          <w:lang w:val="ru-RU"/>
        </w:rPr>
        <w:t>30</w:t>
      </w:r>
      <w:r w:rsidR="00E505AD">
        <w:rPr>
          <w:sz w:val="28"/>
          <w:szCs w:val="28"/>
          <w:lang w:val="bg-BG"/>
        </w:rPr>
        <w:t>0 концерта)</w:t>
      </w:r>
      <w:r w:rsidR="00197F9F">
        <w:rPr>
          <w:sz w:val="28"/>
          <w:szCs w:val="28"/>
          <w:lang w:val="bg-BG"/>
        </w:rPr>
        <w:t>, Градски детски хо</w:t>
      </w:r>
      <w:r w:rsidR="00E73A8A">
        <w:rPr>
          <w:sz w:val="28"/>
          <w:szCs w:val="28"/>
          <w:lang w:val="bg-BG"/>
        </w:rPr>
        <w:t xml:space="preserve">р </w:t>
      </w:r>
      <w:r w:rsidR="007819C1">
        <w:rPr>
          <w:sz w:val="28"/>
          <w:szCs w:val="28"/>
          <w:lang w:val="bg-BG"/>
        </w:rPr>
        <w:t xml:space="preserve">при читалище „Н. Й. Вапцаров – 1866“ </w:t>
      </w:r>
      <w:r w:rsidR="00E73A8A">
        <w:rPr>
          <w:sz w:val="28"/>
          <w:szCs w:val="28"/>
          <w:lang w:val="bg-BG"/>
        </w:rPr>
        <w:t xml:space="preserve">(над </w:t>
      </w:r>
      <w:r w:rsidR="0015409D">
        <w:rPr>
          <w:sz w:val="28"/>
          <w:szCs w:val="28"/>
          <w:lang w:val="ru-RU"/>
        </w:rPr>
        <w:t>20</w:t>
      </w:r>
      <w:r w:rsidR="00197F9F">
        <w:rPr>
          <w:sz w:val="28"/>
          <w:szCs w:val="28"/>
          <w:lang w:val="bg-BG"/>
        </w:rPr>
        <w:t>0 ко</w:t>
      </w:r>
      <w:r w:rsidR="001A7EED">
        <w:rPr>
          <w:sz w:val="28"/>
          <w:szCs w:val="28"/>
          <w:lang w:val="bg-BG"/>
        </w:rPr>
        <w:t xml:space="preserve">нцерта), </w:t>
      </w:r>
      <w:r w:rsidR="006C1F53">
        <w:rPr>
          <w:sz w:val="28"/>
          <w:szCs w:val="28"/>
          <w:lang w:val="bg-BG"/>
        </w:rPr>
        <w:t>Благоевград</w:t>
      </w:r>
      <w:r w:rsidR="00197F9F">
        <w:rPr>
          <w:sz w:val="28"/>
          <w:szCs w:val="28"/>
          <w:lang w:val="bg-BG"/>
        </w:rPr>
        <w:t>.</w:t>
      </w:r>
    </w:p>
    <w:p w:rsidR="00197F9F" w:rsidRDefault="00280B0A" w:rsidP="00E505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С</w:t>
      </w:r>
      <w:r w:rsidRPr="00280B0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ръководените от него </w:t>
      </w:r>
      <w:r w:rsidR="00197F9F">
        <w:rPr>
          <w:sz w:val="28"/>
          <w:szCs w:val="28"/>
          <w:lang w:val="bg-BG"/>
        </w:rPr>
        <w:t xml:space="preserve">хорове Христо Кротев печели множество Лауреатски звания на международни хорови конкурси и фестивали в Европа – </w:t>
      </w:r>
      <w:r w:rsidR="009C4140">
        <w:rPr>
          <w:sz w:val="28"/>
          <w:szCs w:val="28"/>
          <w:lang w:val="bg-BG"/>
        </w:rPr>
        <w:t>Австрия, България</w:t>
      </w:r>
      <w:r w:rsidR="009C4140" w:rsidRPr="008F3C41">
        <w:rPr>
          <w:sz w:val="28"/>
          <w:szCs w:val="28"/>
          <w:lang w:val="ru-RU"/>
        </w:rPr>
        <w:t xml:space="preserve">, </w:t>
      </w:r>
      <w:r w:rsidR="009C4140">
        <w:rPr>
          <w:sz w:val="28"/>
          <w:szCs w:val="28"/>
          <w:lang w:val="bg-BG"/>
        </w:rPr>
        <w:t xml:space="preserve">Германия, Гърция, </w:t>
      </w:r>
      <w:r w:rsidR="00197F9F">
        <w:rPr>
          <w:sz w:val="28"/>
          <w:szCs w:val="28"/>
          <w:lang w:val="bg-BG"/>
        </w:rPr>
        <w:t xml:space="preserve">Испания, </w:t>
      </w:r>
      <w:r>
        <w:rPr>
          <w:sz w:val="28"/>
          <w:szCs w:val="28"/>
          <w:lang w:val="bg-BG"/>
        </w:rPr>
        <w:t xml:space="preserve">Италия, </w:t>
      </w:r>
      <w:r w:rsidR="009C4140">
        <w:rPr>
          <w:sz w:val="28"/>
          <w:szCs w:val="28"/>
          <w:lang w:val="bg-BG"/>
        </w:rPr>
        <w:t>Македония, Русия, Словакия, Турция, Унгария</w:t>
      </w:r>
      <w:r w:rsidR="00197F9F">
        <w:rPr>
          <w:sz w:val="28"/>
          <w:szCs w:val="28"/>
          <w:lang w:val="bg-BG"/>
        </w:rPr>
        <w:t xml:space="preserve"> и</w:t>
      </w:r>
      <w:r w:rsidR="009C4140">
        <w:rPr>
          <w:sz w:val="28"/>
          <w:szCs w:val="28"/>
          <w:lang w:val="bg-BG"/>
        </w:rPr>
        <w:t xml:space="preserve"> Чехия</w:t>
      </w:r>
      <w:r w:rsidR="00197F9F">
        <w:rPr>
          <w:sz w:val="28"/>
          <w:szCs w:val="28"/>
          <w:lang w:val="bg-BG"/>
        </w:rPr>
        <w:t>.</w:t>
      </w:r>
    </w:p>
    <w:p w:rsidR="004B7E37" w:rsidRDefault="004B7E37" w:rsidP="00E505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Пон</w:t>
      </w:r>
      <w:r w:rsidR="00E34715">
        <w:rPr>
          <w:sz w:val="28"/>
          <w:szCs w:val="28"/>
          <w:lang w:val="bg-BG"/>
        </w:rPr>
        <w:t>ас</w:t>
      </w:r>
      <w:r w:rsidR="00391727">
        <w:rPr>
          <w:sz w:val="28"/>
          <w:szCs w:val="28"/>
          <w:lang w:val="bg-BG"/>
        </w:rPr>
        <w:t>тоящем Христо Кротев е „Професор</w:t>
      </w:r>
      <w:r>
        <w:rPr>
          <w:sz w:val="28"/>
          <w:szCs w:val="28"/>
          <w:lang w:val="bg-BG"/>
        </w:rPr>
        <w:t xml:space="preserve"> по музика</w:t>
      </w:r>
      <w:r w:rsidR="00391727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в АУБ. От 2000 г. става инициатор за създаването на международния фестивал „Среща на студентските хорове”, чийто директор е до днес. Фестивалът се </w:t>
      </w:r>
      <w:r w:rsidR="001A7EED">
        <w:rPr>
          <w:sz w:val="28"/>
          <w:szCs w:val="28"/>
          <w:lang w:val="bg-BG"/>
        </w:rPr>
        <w:t xml:space="preserve">провежда веднъж на 2 години в </w:t>
      </w:r>
      <w:r>
        <w:rPr>
          <w:sz w:val="28"/>
          <w:szCs w:val="28"/>
          <w:lang w:val="bg-BG"/>
        </w:rPr>
        <w:t>Б</w:t>
      </w:r>
      <w:r w:rsidR="001A7EED">
        <w:rPr>
          <w:sz w:val="28"/>
          <w:szCs w:val="28"/>
          <w:lang w:val="bg-BG"/>
        </w:rPr>
        <w:t>лагоевград</w:t>
      </w:r>
      <w:r w:rsidR="00B10BE9">
        <w:rPr>
          <w:sz w:val="28"/>
          <w:szCs w:val="28"/>
          <w:lang w:val="bg-BG"/>
        </w:rPr>
        <w:t xml:space="preserve"> и София</w:t>
      </w:r>
      <w:r>
        <w:rPr>
          <w:sz w:val="28"/>
          <w:szCs w:val="28"/>
          <w:lang w:val="bg-BG"/>
        </w:rPr>
        <w:t>.</w:t>
      </w:r>
    </w:p>
    <w:p w:rsidR="004B7E37" w:rsidRDefault="00E34715" w:rsidP="00E505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Проф</w:t>
      </w:r>
      <w:r w:rsidR="004B7E37">
        <w:rPr>
          <w:sz w:val="28"/>
          <w:szCs w:val="28"/>
          <w:lang w:val="bg-BG"/>
        </w:rPr>
        <w:t xml:space="preserve">. д-р Христо Кротев е бил член на международно жури на редица хорови фестивали </w:t>
      </w:r>
      <w:r w:rsidR="001308E2">
        <w:rPr>
          <w:sz w:val="28"/>
          <w:szCs w:val="28"/>
          <w:lang w:val="bg-BG"/>
        </w:rPr>
        <w:t xml:space="preserve">и конкурси </w:t>
      </w:r>
      <w:r w:rsidR="004B7E37">
        <w:rPr>
          <w:sz w:val="28"/>
          <w:szCs w:val="28"/>
          <w:lang w:val="bg-BG"/>
        </w:rPr>
        <w:t>в Европа.</w:t>
      </w:r>
      <w:r w:rsidR="002A62A7">
        <w:rPr>
          <w:sz w:val="28"/>
          <w:szCs w:val="28"/>
          <w:lang w:val="bg-BG"/>
        </w:rPr>
        <w:t xml:space="preserve"> Ръководил е майсторски класове в </w:t>
      </w:r>
      <w:r w:rsidR="00EF0C69">
        <w:rPr>
          <w:sz w:val="28"/>
          <w:szCs w:val="28"/>
          <w:lang w:val="bg-BG"/>
        </w:rPr>
        <w:t xml:space="preserve">България, </w:t>
      </w:r>
      <w:r w:rsidR="002A62A7">
        <w:rPr>
          <w:sz w:val="28"/>
          <w:szCs w:val="28"/>
          <w:lang w:val="bg-BG"/>
        </w:rPr>
        <w:t>Норвегия, Русия</w:t>
      </w:r>
      <w:r w:rsidR="00EF0C69">
        <w:rPr>
          <w:sz w:val="28"/>
          <w:szCs w:val="28"/>
          <w:lang w:val="bg-BG"/>
        </w:rPr>
        <w:t xml:space="preserve"> и Словакия</w:t>
      </w:r>
      <w:r w:rsidR="002A62A7">
        <w:rPr>
          <w:sz w:val="28"/>
          <w:szCs w:val="28"/>
          <w:lang w:val="bg-BG"/>
        </w:rPr>
        <w:t>.</w:t>
      </w:r>
    </w:p>
    <w:p w:rsidR="004B7E37" w:rsidRDefault="004B7E37" w:rsidP="00E505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Записвал е за Българско национално радио, БНТ, Радио Благоевград и в чужбина.</w:t>
      </w:r>
    </w:p>
    <w:p w:rsidR="00B10BE9" w:rsidRDefault="008F3C41" w:rsidP="00E505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Проф</w:t>
      </w:r>
      <w:r w:rsidR="00D95F5B">
        <w:rPr>
          <w:sz w:val="28"/>
          <w:szCs w:val="28"/>
          <w:lang w:val="bg-BG"/>
        </w:rPr>
        <w:t>. Кротев пише</w:t>
      </w:r>
      <w:r w:rsidR="004B7E37">
        <w:rPr>
          <w:sz w:val="28"/>
          <w:szCs w:val="28"/>
          <w:lang w:val="bg-BG"/>
        </w:rPr>
        <w:t xml:space="preserve"> вокална музика</w:t>
      </w:r>
      <w:r w:rsidR="006370DD">
        <w:rPr>
          <w:sz w:val="28"/>
          <w:szCs w:val="28"/>
          <w:lang w:val="bg-BG"/>
        </w:rPr>
        <w:t xml:space="preserve"> (хорова и солова)</w:t>
      </w:r>
      <w:r w:rsidR="004B7E37">
        <w:rPr>
          <w:sz w:val="28"/>
          <w:szCs w:val="28"/>
          <w:lang w:val="bg-BG"/>
        </w:rPr>
        <w:t xml:space="preserve">, музика за пиано и др. </w:t>
      </w:r>
      <w:r w:rsidR="000F720D">
        <w:rPr>
          <w:sz w:val="28"/>
          <w:szCs w:val="28"/>
          <w:lang w:val="bg-BG"/>
        </w:rPr>
        <w:t xml:space="preserve">Автор е на 2 </w:t>
      </w:r>
      <w:r w:rsidR="00D95F5B">
        <w:rPr>
          <w:sz w:val="28"/>
          <w:szCs w:val="28"/>
          <w:lang w:val="bg-BG"/>
        </w:rPr>
        <w:t xml:space="preserve">научни </w:t>
      </w:r>
      <w:r w:rsidR="000F720D">
        <w:rPr>
          <w:sz w:val="28"/>
          <w:szCs w:val="28"/>
          <w:lang w:val="bg-BG"/>
        </w:rPr>
        <w:t>монографии, дисертация и над 20 публикации в страната и чужбина.</w:t>
      </w:r>
      <w:r w:rsidR="00391727">
        <w:rPr>
          <w:sz w:val="28"/>
          <w:szCs w:val="28"/>
          <w:lang w:val="bg-BG"/>
        </w:rPr>
        <w:t xml:space="preserve"> </w:t>
      </w:r>
    </w:p>
    <w:p w:rsidR="004B7E37" w:rsidRPr="00197F9F" w:rsidRDefault="00391727" w:rsidP="00B10BE9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Той е единственият българин, чието име е вписано в „Хоровая энциклопедия“ на Русия.</w:t>
      </w:r>
    </w:p>
    <w:p w:rsidR="00E505AD" w:rsidRPr="008F3C41" w:rsidRDefault="00E505AD" w:rsidP="00591AE0">
      <w:pPr>
        <w:jc w:val="center"/>
        <w:rPr>
          <w:b/>
          <w:sz w:val="28"/>
          <w:szCs w:val="28"/>
          <w:lang w:val="ru-RU"/>
        </w:rPr>
      </w:pPr>
    </w:p>
    <w:p w:rsidR="004B7E37" w:rsidRDefault="004B7E37" w:rsidP="00591AE0">
      <w:pPr>
        <w:jc w:val="center"/>
        <w:rPr>
          <w:b/>
          <w:sz w:val="28"/>
          <w:szCs w:val="28"/>
          <w:lang w:val="bg-BG"/>
        </w:rPr>
      </w:pPr>
    </w:p>
    <w:p w:rsidR="00391727" w:rsidRDefault="00391727" w:rsidP="00391727">
      <w:pPr>
        <w:rPr>
          <w:lang w:val="bg-BG"/>
        </w:rPr>
      </w:pPr>
    </w:p>
    <w:p w:rsidR="00EA653E" w:rsidRDefault="00EA653E" w:rsidP="00391727">
      <w:pPr>
        <w:rPr>
          <w:lang w:val="bg-BG"/>
        </w:rPr>
      </w:pPr>
    </w:p>
    <w:p w:rsidR="00EA653E" w:rsidRPr="00BE1D4E" w:rsidRDefault="00BD3B32" w:rsidP="00391727">
      <w:pPr>
        <w:rPr>
          <w:lang w:val="ru-RU"/>
        </w:rPr>
      </w:pPr>
      <w:r w:rsidRPr="00BD3B32">
        <w:rPr>
          <w:noProof/>
        </w:rPr>
        <w:pict>
          <v:group id="_x0000_s1039" style="position:absolute;margin-left:94.25pt;margin-top:-24pt;width:227.4pt;height:39.6pt;z-index:251664384;mso-position-horizontal-relative:margin;mso-position-vertical-relative:margin" coordsize="28879,5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">
            <v:shape id="Picture 11" o:spid="_x0000_s1042" type="#_x0000_t75" alt="Image result for royal text frame" style="position:absolute;left:1905;width:24917;height:4502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">
              <v:imagedata r:id="rId8" o:title="Image result for royal text frame" croptop="52627f" cropleft="3679f" cropright="3665f"/>
            </v:shape>
            <v:shape id="Isosceles Triangle 12" o:spid="_x0000_s1041" type="#_x0000_t5" style="position:absolute;top:2667;width:3429;height:2286;rotation:-486761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" fillcolor="window" stroked="f" strokeweight="1pt"/>
            <v:shape id="Isosceles Triangle 13" o:spid="_x0000_s1040" type="#_x0000_t5" style="position:absolute;left:25450;top:2743;width:3429;height:2286;rotation:858336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" fillcolor="window" stroked="f" strokeweight="1pt"/>
            <w10:wrap type="square" anchorx="margin" anchory="margin"/>
          </v:group>
        </w:pict>
      </w:r>
      <w:r w:rsidRPr="00BD3B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margin-left:360.85pt;margin-top:-36.5pt;width:90.15pt;height:26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" fillcolor="white [3212]" stroked="f">
            <v:textbox>
              <w:txbxContent>
                <w:p w:rsidR="0017747F" w:rsidRDefault="0017747F">
                  <w:r>
                    <w:t xml:space="preserve">           63</w:t>
                  </w:r>
                </w:p>
              </w:txbxContent>
            </v:textbox>
            <w10:wrap type="square"/>
          </v:shape>
        </w:pict>
      </w:r>
    </w:p>
    <w:p w:rsidR="004B7E37" w:rsidRPr="00391727" w:rsidRDefault="00BD3B32" w:rsidP="001E75B6">
      <w:pPr>
        <w:jc w:val="center"/>
        <w:rPr>
          <w:b/>
          <w:sz w:val="28"/>
          <w:szCs w:val="28"/>
          <w:lang w:val="ru-RU"/>
        </w:rPr>
      </w:pPr>
      <w:r w:rsidRPr="00BD3B32">
        <w:rPr>
          <w:noProof/>
        </w:rPr>
        <w:pict>
          <v:group id="_x0000_s1034" style="position:absolute;left:0;text-align:left;margin-left:88.5pt;margin-top:2.55pt;width:227.4pt;height:39.6pt;z-index:251666432;mso-position-horizontal-relative:margin;mso-position-vertical-relative:margin" coordsize="28879,5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">
            <v:shape id="Picture 11" o:spid="_x0000_s1037" type="#_x0000_t75" alt="Image result for royal text frame" style="position:absolute;left:1905;width:24917;height:4502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">
              <v:imagedata r:id="rId8" o:title="Image result for royal text frame" croptop="52627f" cropleft="3679f" cropright="3665f"/>
              <v:path arrowok="t"/>
            </v:shape>
            <v:shape id="Isosceles Triangle 12" o:spid="_x0000_s1036" type="#_x0000_t5" style="position:absolute;top:2667;width:3429;height:2286;rotation:-486761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" fillcolor="window" stroked="f" strokeweight="1pt"/>
            <v:shape id="Isosceles Triangle 13" o:spid="_x0000_s1035" type="#_x0000_t5" style="position:absolute;left:25450;top:2743;width:3429;height:2286;rotation:858336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" fillcolor="window" stroked="f" strokeweight="1pt"/>
            <w10:wrap type="square" anchorx="margin" anchory="margin"/>
          </v:group>
        </w:pict>
      </w:r>
    </w:p>
    <w:p w:rsidR="001E75B6" w:rsidRDefault="001E75B6" w:rsidP="00591AE0">
      <w:pPr>
        <w:jc w:val="center"/>
        <w:rPr>
          <w:rFonts w:ascii="Nautilus Pompilius" w:hAnsi="Nautilus Pompilius"/>
          <w:bCs/>
          <w:sz w:val="52"/>
          <w:szCs w:val="52"/>
        </w:rPr>
      </w:pPr>
    </w:p>
    <w:p w:rsidR="001E75B6" w:rsidRDefault="001E75B6" w:rsidP="00591AE0">
      <w:pPr>
        <w:jc w:val="center"/>
        <w:rPr>
          <w:rFonts w:ascii="Nautilus Pompilius" w:hAnsi="Nautilus Pompilius"/>
          <w:bCs/>
          <w:sz w:val="52"/>
          <w:szCs w:val="52"/>
        </w:rPr>
      </w:pPr>
    </w:p>
    <w:p w:rsidR="00591AE0" w:rsidRPr="00EA653E" w:rsidRDefault="00EA653E" w:rsidP="00591AE0">
      <w:pPr>
        <w:jc w:val="center"/>
        <w:rPr>
          <w:rFonts w:ascii="Nautilus Pompilius" w:hAnsi="Nautilus Pompilius"/>
          <w:bCs/>
          <w:sz w:val="52"/>
          <w:szCs w:val="52"/>
        </w:rPr>
      </w:pPr>
      <w:r w:rsidRPr="00EA653E">
        <w:rPr>
          <w:rFonts w:ascii="Nautilus Pompilius" w:hAnsi="Nautilus Pompilius"/>
          <w:bCs/>
          <w:sz w:val="52"/>
          <w:szCs w:val="52"/>
        </w:rPr>
        <w:t>Brief bio</w:t>
      </w:r>
      <w:bookmarkStart w:id="0" w:name="_GoBack"/>
      <w:bookmarkEnd w:id="0"/>
    </w:p>
    <w:p w:rsidR="00B93A16" w:rsidRDefault="00B93A16" w:rsidP="00591AE0">
      <w:pPr>
        <w:jc w:val="center"/>
        <w:rPr>
          <w:b/>
          <w:sz w:val="28"/>
          <w:szCs w:val="28"/>
        </w:rPr>
      </w:pPr>
    </w:p>
    <w:p w:rsidR="00591AE0" w:rsidRDefault="00591AE0" w:rsidP="00591AE0">
      <w:pPr>
        <w:jc w:val="center"/>
        <w:rPr>
          <w:b/>
          <w:sz w:val="28"/>
          <w:szCs w:val="28"/>
        </w:rPr>
      </w:pPr>
    </w:p>
    <w:p w:rsidR="00AC23B3" w:rsidRPr="00E505AD" w:rsidRDefault="00591AE0" w:rsidP="00591A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Prof. Dr. </w:t>
      </w:r>
      <w:smartTag w:uri="urn:schemas-microsoft-com:office:smarttags" w:element="PersonName">
        <w:r>
          <w:rPr>
            <w:sz w:val="28"/>
            <w:szCs w:val="28"/>
          </w:rPr>
          <w:t>Hristo Krotev</w:t>
        </w:r>
      </w:smartTag>
      <w:r>
        <w:rPr>
          <w:sz w:val="28"/>
          <w:szCs w:val="28"/>
        </w:rPr>
        <w:t xml:space="preserve"> is one of the leading contemporary Bulgarian choral conductors. He received his BM and MM degrees in </w:t>
      </w:r>
      <w:smartTag w:uri="urn:schemas-microsoft-com:office:smarttags" w:element="PlaceName">
        <w:r>
          <w:rPr>
            <w:sz w:val="28"/>
            <w:szCs w:val="28"/>
          </w:rPr>
          <w:t>National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Name">
        <w:r>
          <w:rPr>
            <w:sz w:val="28"/>
            <w:szCs w:val="28"/>
          </w:rPr>
          <w:t>Music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Type">
        <w:r>
          <w:rPr>
            <w:sz w:val="28"/>
            <w:szCs w:val="28"/>
          </w:rPr>
          <w:t>Academy</w:t>
        </w:r>
      </w:smartTag>
      <w:r>
        <w:rPr>
          <w:sz w:val="28"/>
          <w:szCs w:val="28"/>
        </w:rPr>
        <w:t xml:space="preserve"> –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Sofia</w:t>
          </w:r>
        </w:smartTag>
      </w:smartTag>
      <w:r>
        <w:rPr>
          <w:sz w:val="28"/>
          <w:szCs w:val="28"/>
        </w:rPr>
        <w:t xml:space="preserve"> where he studied </w:t>
      </w:r>
      <w:r w:rsidR="00B93A16">
        <w:rPr>
          <w:sz w:val="28"/>
          <w:szCs w:val="28"/>
        </w:rPr>
        <w:t>“</w:t>
      </w:r>
      <w:r>
        <w:rPr>
          <w:sz w:val="28"/>
          <w:szCs w:val="28"/>
        </w:rPr>
        <w:t>Choral Conducting</w:t>
      </w:r>
      <w:r w:rsidR="00B93A16">
        <w:rPr>
          <w:sz w:val="28"/>
          <w:szCs w:val="28"/>
        </w:rPr>
        <w:t>”</w:t>
      </w:r>
      <w:r>
        <w:rPr>
          <w:sz w:val="28"/>
          <w:szCs w:val="28"/>
        </w:rPr>
        <w:t xml:space="preserve"> (</w:t>
      </w:r>
      <w:r w:rsidR="00B93A16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Prof. Georgi Robev’s class) and </w:t>
      </w:r>
      <w:r w:rsidR="00B93A16">
        <w:rPr>
          <w:sz w:val="28"/>
          <w:szCs w:val="28"/>
        </w:rPr>
        <w:t>“</w:t>
      </w:r>
      <w:r>
        <w:rPr>
          <w:sz w:val="28"/>
          <w:szCs w:val="28"/>
        </w:rPr>
        <w:t>Composition</w:t>
      </w:r>
      <w:r w:rsidR="00B93A16">
        <w:rPr>
          <w:sz w:val="28"/>
          <w:szCs w:val="28"/>
        </w:rPr>
        <w:t>”</w:t>
      </w:r>
      <w:r>
        <w:rPr>
          <w:sz w:val="28"/>
          <w:szCs w:val="28"/>
        </w:rPr>
        <w:t xml:space="preserve"> (</w:t>
      </w:r>
      <w:r w:rsidR="00B93A16">
        <w:rPr>
          <w:sz w:val="28"/>
          <w:szCs w:val="28"/>
        </w:rPr>
        <w:t xml:space="preserve">in </w:t>
      </w:r>
      <w:r>
        <w:rPr>
          <w:sz w:val="28"/>
          <w:szCs w:val="28"/>
        </w:rPr>
        <w:t>Prof. Ale</w:t>
      </w:r>
      <w:r w:rsidR="00072374">
        <w:rPr>
          <w:sz w:val="28"/>
          <w:szCs w:val="28"/>
        </w:rPr>
        <w:t xml:space="preserve">xander Raychev’s class). He </w:t>
      </w:r>
      <w:r>
        <w:rPr>
          <w:sz w:val="28"/>
          <w:szCs w:val="28"/>
        </w:rPr>
        <w:t xml:space="preserve">graduated his studies there with the </w:t>
      </w:r>
      <w:r w:rsidR="009B6B11">
        <w:rPr>
          <w:sz w:val="28"/>
          <w:szCs w:val="28"/>
        </w:rPr>
        <w:t>H</w:t>
      </w:r>
      <w:r>
        <w:rPr>
          <w:sz w:val="28"/>
          <w:szCs w:val="28"/>
        </w:rPr>
        <w:t xml:space="preserve">ighest diploma of the 1988 year. </w:t>
      </w:r>
      <w:r w:rsidR="00E054D3">
        <w:rPr>
          <w:sz w:val="28"/>
          <w:szCs w:val="28"/>
        </w:rPr>
        <w:t>After successful defense of dissertation h</w:t>
      </w:r>
      <w:r w:rsidR="00B93A16">
        <w:rPr>
          <w:sz w:val="28"/>
          <w:szCs w:val="28"/>
        </w:rPr>
        <w:t>e received his PhD in 2000.</w:t>
      </w:r>
      <w:r w:rsidR="00E505AD">
        <w:rPr>
          <w:sz w:val="28"/>
          <w:szCs w:val="28"/>
          <w:lang w:val="bg-BG"/>
        </w:rPr>
        <w:t xml:space="preserve"> </w:t>
      </w:r>
      <w:r w:rsidR="009B6B11">
        <w:rPr>
          <w:sz w:val="28"/>
          <w:szCs w:val="28"/>
        </w:rPr>
        <w:t>In 2005 the rank</w:t>
      </w:r>
      <w:r w:rsidR="00E505AD">
        <w:rPr>
          <w:sz w:val="28"/>
          <w:szCs w:val="28"/>
        </w:rPr>
        <w:t xml:space="preserve"> “Associate Professor of Music” was conferred to him</w:t>
      </w:r>
      <w:r w:rsidR="00E34715">
        <w:rPr>
          <w:sz w:val="28"/>
          <w:szCs w:val="28"/>
          <w:lang w:val="bg-BG"/>
        </w:rPr>
        <w:t xml:space="preserve">, </w:t>
      </w:r>
      <w:r w:rsidR="00E34715">
        <w:rPr>
          <w:sz w:val="28"/>
          <w:szCs w:val="28"/>
        </w:rPr>
        <w:t>in 2012 – “Full Professor of Music”</w:t>
      </w:r>
      <w:r w:rsidR="00E505AD">
        <w:rPr>
          <w:sz w:val="28"/>
          <w:szCs w:val="28"/>
        </w:rPr>
        <w:t xml:space="preserve">. </w:t>
      </w:r>
    </w:p>
    <w:p w:rsidR="00591AE0" w:rsidRDefault="00591AE0" w:rsidP="00591A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Af</w:t>
      </w:r>
      <w:r w:rsidR="00072374">
        <w:rPr>
          <w:sz w:val="28"/>
          <w:szCs w:val="28"/>
        </w:rPr>
        <w:t>ter graduation Prof. Krotev has being working</w:t>
      </w:r>
      <w:r>
        <w:rPr>
          <w:sz w:val="28"/>
          <w:szCs w:val="28"/>
        </w:rPr>
        <w:t xml:space="preserve"> with different choirs from all the types – Male Choir “Orpheus” (over 15</w:t>
      </w:r>
      <w:r w:rsidR="00A02E4B">
        <w:rPr>
          <w:sz w:val="28"/>
          <w:szCs w:val="28"/>
        </w:rPr>
        <w:t>0 concerts), AUBG Choir (over 3</w:t>
      </w:r>
      <w:r w:rsidR="00130EBE">
        <w:rPr>
          <w:sz w:val="28"/>
          <w:szCs w:val="28"/>
        </w:rPr>
        <w:t>0</w:t>
      </w:r>
      <w:r>
        <w:rPr>
          <w:sz w:val="28"/>
          <w:szCs w:val="28"/>
        </w:rPr>
        <w:t>0 concer</w:t>
      </w:r>
      <w:r w:rsidR="00130EBE">
        <w:rPr>
          <w:sz w:val="28"/>
          <w:szCs w:val="28"/>
        </w:rPr>
        <w:t xml:space="preserve">ts), </w:t>
      </w:r>
      <w:r w:rsidR="00747F11">
        <w:rPr>
          <w:sz w:val="28"/>
          <w:szCs w:val="28"/>
        </w:rPr>
        <w:t>City Children Choir (over 20</w:t>
      </w:r>
      <w:r w:rsidR="001E75B6">
        <w:rPr>
          <w:sz w:val="28"/>
          <w:szCs w:val="28"/>
        </w:rPr>
        <w:t xml:space="preserve">0 concerts), </w:t>
      </w:r>
      <w:r>
        <w:rPr>
          <w:sz w:val="28"/>
          <w:szCs w:val="28"/>
        </w:rPr>
        <w:t>Blagoevgrad.</w:t>
      </w:r>
    </w:p>
    <w:p w:rsidR="00A20E3A" w:rsidRDefault="00A20E3A" w:rsidP="00591A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With his choirs Prof. Krotev won number of Laureate degrees and prizes from many international choir competitions and festivals in Europe – </w:t>
      </w:r>
      <w:r w:rsidR="009B6B11">
        <w:rPr>
          <w:sz w:val="28"/>
          <w:szCs w:val="28"/>
        </w:rPr>
        <w:t xml:space="preserve">Austria, Bulgaria, Czech Republic, Germany, Greece, Hungary, Macedonia, </w:t>
      </w:r>
      <w:r>
        <w:rPr>
          <w:sz w:val="28"/>
          <w:szCs w:val="28"/>
        </w:rPr>
        <w:t xml:space="preserve">Slovakia, </w:t>
      </w:r>
      <w:r w:rsidR="009B6B11">
        <w:rPr>
          <w:sz w:val="28"/>
          <w:szCs w:val="28"/>
        </w:rPr>
        <w:t xml:space="preserve">Spain, </w:t>
      </w:r>
      <w:r>
        <w:rPr>
          <w:sz w:val="28"/>
          <w:szCs w:val="28"/>
        </w:rPr>
        <w:t xml:space="preserve">Russia, </w:t>
      </w:r>
      <w:r w:rsidR="00197F9F">
        <w:rPr>
          <w:sz w:val="28"/>
          <w:szCs w:val="28"/>
        </w:rPr>
        <w:t>and Turkey.</w:t>
      </w:r>
      <w:r w:rsidR="008B5001">
        <w:rPr>
          <w:sz w:val="28"/>
          <w:szCs w:val="28"/>
        </w:rPr>
        <w:t xml:space="preserve"> </w:t>
      </w:r>
    </w:p>
    <w:p w:rsidR="00A20E3A" w:rsidRDefault="00130EBE" w:rsidP="00591A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Currently Dr. Krotev is </w:t>
      </w:r>
      <w:r w:rsidR="00A20E3A">
        <w:rPr>
          <w:sz w:val="28"/>
          <w:szCs w:val="28"/>
        </w:rPr>
        <w:t xml:space="preserve">Professor of Music in the </w:t>
      </w:r>
      <w:r w:rsidR="00F00C47">
        <w:rPr>
          <w:sz w:val="28"/>
          <w:szCs w:val="28"/>
        </w:rPr>
        <w:t>American</w:t>
      </w:r>
      <w:r w:rsidR="00A20E3A">
        <w:rPr>
          <w:sz w:val="28"/>
          <w:szCs w:val="28"/>
        </w:rPr>
        <w:t xml:space="preserve"> University in Bulgaria – </w:t>
      </w:r>
      <w:r w:rsidR="00F00C47">
        <w:rPr>
          <w:sz w:val="28"/>
          <w:szCs w:val="28"/>
        </w:rPr>
        <w:t>Blagoevgrad</w:t>
      </w:r>
      <w:r w:rsidR="00A20E3A">
        <w:rPr>
          <w:sz w:val="28"/>
          <w:szCs w:val="28"/>
        </w:rPr>
        <w:t xml:space="preserve">. Since 2000 he </w:t>
      </w:r>
      <w:r w:rsidR="00F00C47">
        <w:rPr>
          <w:sz w:val="28"/>
          <w:szCs w:val="28"/>
        </w:rPr>
        <w:t>initiated</w:t>
      </w:r>
      <w:r w:rsidR="00A20E3A">
        <w:rPr>
          <w:sz w:val="28"/>
          <w:szCs w:val="28"/>
        </w:rPr>
        <w:t xml:space="preserve"> establishment of the </w:t>
      </w:r>
      <w:r w:rsidR="00F00C47">
        <w:rPr>
          <w:sz w:val="28"/>
          <w:szCs w:val="28"/>
        </w:rPr>
        <w:t>International</w:t>
      </w:r>
      <w:r w:rsidR="00A20E3A">
        <w:rPr>
          <w:sz w:val="28"/>
          <w:szCs w:val="28"/>
        </w:rPr>
        <w:t xml:space="preserve"> Festival “Meeting of S</w:t>
      </w:r>
      <w:r w:rsidR="001954E0">
        <w:rPr>
          <w:sz w:val="28"/>
          <w:szCs w:val="28"/>
        </w:rPr>
        <w:t xml:space="preserve">tudent Choirs”, which constant </w:t>
      </w:r>
      <w:r w:rsidR="00A20E3A">
        <w:rPr>
          <w:sz w:val="28"/>
          <w:szCs w:val="28"/>
        </w:rPr>
        <w:t xml:space="preserve">Director is by now. The festival is </w:t>
      </w:r>
      <w:r w:rsidR="001E75B6">
        <w:rPr>
          <w:sz w:val="28"/>
          <w:szCs w:val="28"/>
        </w:rPr>
        <w:t>biannual and takes place in Blagoevgrad</w:t>
      </w:r>
      <w:r w:rsidR="007D24F8">
        <w:rPr>
          <w:sz w:val="28"/>
          <w:szCs w:val="28"/>
          <w:lang w:val="bg-BG"/>
        </w:rPr>
        <w:t xml:space="preserve"> </w:t>
      </w:r>
      <w:r w:rsidR="007D24F8">
        <w:rPr>
          <w:sz w:val="28"/>
          <w:szCs w:val="28"/>
        </w:rPr>
        <w:t>and Sofia</w:t>
      </w:r>
      <w:r w:rsidR="00A20E3A">
        <w:rPr>
          <w:sz w:val="28"/>
          <w:szCs w:val="28"/>
        </w:rPr>
        <w:t>.</w:t>
      </w:r>
    </w:p>
    <w:p w:rsidR="00A20E3A" w:rsidRDefault="00A20E3A" w:rsidP="00591A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Prof. Krotev is often invited as a jury member of </w:t>
      </w:r>
      <w:r w:rsidR="00F00C47">
        <w:rPr>
          <w:sz w:val="28"/>
          <w:szCs w:val="28"/>
        </w:rPr>
        <w:t>prestigious</w:t>
      </w:r>
      <w:r>
        <w:rPr>
          <w:sz w:val="28"/>
          <w:szCs w:val="28"/>
        </w:rPr>
        <w:t xml:space="preserve"> international choir competitions in Europe.</w:t>
      </w:r>
      <w:r w:rsidR="00A02E4B">
        <w:rPr>
          <w:sz w:val="28"/>
          <w:szCs w:val="28"/>
        </w:rPr>
        <w:t xml:space="preserve"> He lead many master-classes in Bulgaria, Russia and Norway. </w:t>
      </w:r>
    </w:p>
    <w:p w:rsidR="00A20E3A" w:rsidRDefault="00A20E3A" w:rsidP="00591A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He has recorded for Bulgarian National Radio, Bulgarian National TV, Radio Blagoevgrad, and abroad.</w:t>
      </w:r>
    </w:p>
    <w:p w:rsidR="001954E0" w:rsidRPr="00391727" w:rsidRDefault="001954E0" w:rsidP="00591A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Prof. Krotev is author of choral</w:t>
      </w:r>
      <w:r w:rsidR="000E66C9">
        <w:rPr>
          <w:sz w:val="28"/>
          <w:szCs w:val="28"/>
        </w:rPr>
        <w:t>,</w:t>
      </w:r>
      <w:r>
        <w:rPr>
          <w:sz w:val="28"/>
          <w:szCs w:val="28"/>
        </w:rPr>
        <w:t xml:space="preserve"> vocal </w:t>
      </w:r>
      <w:r w:rsidR="000E66C9">
        <w:rPr>
          <w:sz w:val="28"/>
          <w:szCs w:val="28"/>
        </w:rPr>
        <w:t xml:space="preserve">and piano </w:t>
      </w:r>
      <w:r>
        <w:rPr>
          <w:sz w:val="28"/>
          <w:szCs w:val="28"/>
        </w:rPr>
        <w:t>music.</w:t>
      </w:r>
      <w:r w:rsidR="00E611E6">
        <w:rPr>
          <w:sz w:val="28"/>
          <w:szCs w:val="28"/>
          <w:lang w:val="bg-BG"/>
        </w:rPr>
        <w:t xml:space="preserve"> </w:t>
      </w:r>
      <w:r w:rsidR="00E611E6">
        <w:rPr>
          <w:sz w:val="28"/>
          <w:szCs w:val="28"/>
        </w:rPr>
        <w:t>He is author of 2 monographs, dissertation and over 20 publications in the country and abroad.</w:t>
      </w:r>
      <w:r w:rsidR="00391727">
        <w:rPr>
          <w:sz w:val="28"/>
          <w:szCs w:val="28"/>
          <w:lang w:val="bg-BG"/>
        </w:rPr>
        <w:t xml:space="preserve"> </w:t>
      </w:r>
      <w:r w:rsidR="00391727">
        <w:rPr>
          <w:sz w:val="28"/>
          <w:szCs w:val="28"/>
        </w:rPr>
        <w:t>He is the only Bulgarian wh</w:t>
      </w:r>
      <w:r w:rsidR="0017747F">
        <w:rPr>
          <w:sz w:val="28"/>
          <w:szCs w:val="28"/>
        </w:rPr>
        <w:t>ose</w:t>
      </w:r>
      <w:r w:rsidR="00391727">
        <w:rPr>
          <w:sz w:val="28"/>
          <w:szCs w:val="28"/>
        </w:rPr>
        <w:t xml:space="preserve"> name is included in</w:t>
      </w:r>
      <w:r w:rsidR="0017747F">
        <w:rPr>
          <w:sz w:val="28"/>
          <w:szCs w:val="28"/>
        </w:rPr>
        <w:t xml:space="preserve"> the </w:t>
      </w:r>
      <w:r w:rsidR="00391727">
        <w:rPr>
          <w:sz w:val="28"/>
          <w:szCs w:val="28"/>
        </w:rPr>
        <w:t>Choral Encyclopedi</w:t>
      </w:r>
      <w:r w:rsidR="0017747F">
        <w:rPr>
          <w:sz w:val="28"/>
          <w:szCs w:val="28"/>
        </w:rPr>
        <w:t>a of</w:t>
      </w:r>
      <w:r w:rsidR="00391727">
        <w:rPr>
          <w:sz w:val="28"/>
          <w:szCs w:val="28"/>
        </w:rPr>
        <w:t xml:space="preserve"> Russia.</w:t>
      </w:r>
    </w:p>
    <w:p w:rsidR="00591AE0" w:rsidRDefault="00591AE0" w:rsidP="00591AE0">
      <w:pPr>
        <w:jc w:val="center"/>
        <w:rPr>
          <w:b/>
          <w:sz w:val="28"/>
          <w:szCs w:val="28"/>
        </w:rPr>
      </w:pPr>
    </w:p>
    <w:p w:rsidR="00651ECD" w:rsidRDefault="00651ECD">
      <w:pPr>
        <w:rPr>
          <w:lang w:val="ru-RU"/>
        </w:rPr>
      </w:pPr>
    </w:p>
    <w:p w:rsidR="00651ECD" w:rsidRDefault="00651ECD">
      <w:pPr>
        <w:rPr>
          <w:lang w:val="ru-RU"/>
        </w:rPr>
      </w:pPr>
    </w:p>
    <w:p w:rsidR="00651ECD" w:rsidRDefault="00651ECD">
      <w:pPr>
        <w:rPr>
          <w:lang w:val="ru-RU"/>
        </w:rPr>
      </w:pPr>
    </w:p>
    <w:p w:rsidR="00AC23B3" w:rsidRPr="00BE1D4E" w:rsidRDefault="00BD3B32">
      <w:pPr>
        <w:rPr>
          <w:lang w:val="ru-RU"/>
        </w:rPr>
      </w:pPr>
      <w:r w:rsidRPr="00BD3B32">
        <w:rPr>
          <w:noProof/>
        </w:rPr>
        <w:pict>
          <v:group id="_x0000_s1030" style="position:absolute;margin-left:94.05pt;margin-top:685.4pt;width:227.4pt;height:39.6pt;rotation:180;z-index:-251653120;mso-position-horizontal-relative:margin;mso-position-vertical-relative:margin" coordsize="28879,5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">
            <v:shape id="Picture 15" o:spid="_x0000_s1033" type="#_x0000_t75" alt="Image result for royal text frame" style="position:absolute;left:1905;width:24917;height:4502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">
              <v:imagedata r:id="rId8" o:title="Image result for royal text frame" croptop="52627f" cropleft="3679f" cropright="3665f"/>
            </v:shape>
            <v:shape id="Isosceles Triangle 16" o:spid="_x0000_s1032" type="#_x0000_t5" style="position:absolute;top:2667;width:3429;height:2286;rotation:-486761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" stroked="f" strokeweight="1pt"/>
            <v:shape id="Isosceles Triangle 17" o:spid="_x0000_s1031" type="#_x0000_t5" style="position:absolute;left:25450;top:2743;width:3429;height:2286;rotation:858336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" stroked="f" strokeweight="1pt"/>
            <w10:wrap type="square" anchorx="margin" anchory="margin"/>
          </v:group>
        </w:pict>
      </w:r>
    </w:p>
    <w:sectPr w:rsidR="00AC23B3" w:rsidRPr="00BE1D4E" w:rsidSect="00591AE0">
      <w:headerReference w:type="default" r:id="rId9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61" w:rsidRDefault="00DA0661" w:rsidP="00EA653E">
      <w:r>
        <w:separator/>
      </w:r>
    </w:p>
  </w:endnote>
  <w:endnote w:type="continuationSeparator" w:id="0">
    <w:p w:rsidR="00DA0661" w:rsidRDefault="00DA0661" w:rsidP="00EA6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utilus Pompilius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61" w:rsidRDefault="00DA0661" w:rsidP="00EA653E">
      <w:r>
        <w:separator/>
      </w:r>
    </w:p>
  </w:footnote>
  <w:footnote w:type="continuationSeparator" w:id="0">
    <w:p w:rsidR="00DA0661" w:rsidRDefault="00DA0661" w:rsidP="00EA6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7F" w:rsidRDefault="0017747F">
    <w:pPr>
      <w:pStyle w:val="Header"/>
      <w:jc w:val="right"/>
    </w:pPr>
    <w:r>
      <w:t>62</w:t>
    </w:r>
  </w:p>
  <w:p w:rsidR="00EA653E" w:rsidRDefault="00EA65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67A"/>
    <w:multiLevelType w:val="hybridMultilevel"/>
    <w:tmpl w:val="B5B21756"/>
    <w:lvl w:ilvl="0" w:tplc="053E7D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D97EC5"/>
    <w:multiLevelType w:val="hybridMultilevel"/>
    <w:tmpl w:val="54943954"/>
    <w:lvl w:ilvl="0" w:tplc="7D324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09778D"/>
    <w:multiLevelType w:val="hybridMultilevel"/>
    <w:tmpl w:val="C444EEF0"/>
    <w:lvl w:ilvl="0" w:tplc="56683D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1AE0"/>
    <w:rsid w:val="00072374"/>
    <w:rsid w:val="000E66C9"/>
    <w:rsid w:val="000F720D"/>
    <w:rsid w:val="001308E2"/>
    <w:rsid w:val="00130EBE"/>
    <w:rsid w:val="0015409D"/>
    <w:rsid w:val="0017747F"/>
    <w:rsid w:val="001826FE"/>
    <w:rsid w:val="001954E0"/>
    <w:rsid w:val="00197F9F"/>
    <w:rsid w:val="001A7EED"/>
    <w:rsid w:val="001C3C0B"/>
    <w:rsid w:val="001E75B6"/>
    <w:rsid w:val="001F036B"/>
    <w:rsid w:val="002727DA"/>
    <w:rsid w:val="00280B0A"/>
    <w:rsid w:val="002A62A7"/>
    <w:rsid w:val="002C314D"/>
    <w:rsid w:val="002D0BBA"/>
    <w:rsid w:val="0030049F"/>
    <w:rsid w:val="00391727"/>
    <w:rsid w:val="00395D6C"/>
    <w:rsid w:val="004B7E37"/>
    <w:rsid w:val="004D0D6F"/>
    <w:rsid w:val="00591AE0"/>
    <w:rsid w:val="005E7DDE"/>
    <w:rsid w:val="0063459B"/>
    <w:rsid w:val="006370DD"/>
    <w:rsid w:val="00651ECD"/>
    <w:rsid w:val="006C1F53"/>
    <w:rsid w:val="006D5A5A"/>
    <w:rsid w:val="00747F11"/>
    <w:rsid w:val="007819C1"/>
    <w:rsid w:val="007D24F8"/>
    <w:rsid w:val="007E38A3"/>
    <w:rsid w:val="008643D3"/>
    <w:rsid w:val="008B5001"/>
    <w:rsid w:val="008F3C41"/>
    <w:rsid w:val="009457DD"/>
    <w:rsid w:val="009A24A2"/>
    <w:rsid w:val="009B6B11"/>
    <w:rsid w:val="009C4140"/>
    <w:rsid w:val="00A02E4B"/>
    <w:rsid w:val="00A20E3A"/>
    <w:rsid w:val="00AC23B3"/>
    <w:rsid w:val="00B10BE9"/>
    <w:rsid w:val="00B93A16"/>
    <w:rsid w:val="00BB60AA"/>
    <w:rsid w:val="00BD3B32"/>
    <w:rsid w:val="00BE1D4E"/>
    <w:rsid w:val="00D76082"/>
    <w:rsid w:val="00D93F14"/>
    <w:rsid w:val="00D95F5B"/>
    <w:rsid w:val="00DA0661"/>
    <w:rsid w:val="00DA4BC8"/>
    <w:rsid w:val="00E051B0"/>
    <w:rsid w:val="00E054D3"/>
    <w:rsid w:val="00E34715"/>
    <w:rsid w:val="00E505AD"/>
    <w:rsid w:val="00E611E6"/>
    <w:rsid w:val="00E73A8A"/>
    <w:rsid w:val="00EA2996"/>
    <w:rsid w:val="00EA653E"/>
    <w:rsid w:val="00EF0C69"/>
    <w:rsid w:val="00F00C47"/>
    <w:rsid w:val="00F00FF9"/>
    <w:rsid w:val="00F5689F"/>
    <w:rsid w:val="00FA6FCA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AE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1D4E"/>
    <w:rPr>
      <w:color w:val="0000FF"/>
      <w:u w:val="single"/>
    </w:rPr>
  </w:style>
  <w:style w:type="character" w:styleId="FollowedHyperlink">
    <w:name w:val="FollowedHyperlink"/>
    <w:rsid w:val="00BE1D4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A6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53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EA6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653E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C3CAABD-90E2-4369-B334-6BCF847C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BIO</vt:lpstr>
    </vt:vector>
  </TitlesOfParts>
  <Company>AUBG</Company>
  <LinksUpToDate>false</LinksUpToDate>
  <CharactersWithSpaces>3627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https://vk.com/away.php?to=http%3A%2F%2Fwww.choral-union.ru%2Fw%2F</vt:lpwstr>
      </vt:variant>
      <vt:variant>
        <vt:lpwstr/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https://vk.com/away.php?to=http%3A%2F%2Fwww.choral-union.ru%2Fw%2F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BIO</dc:title>
  <dc:creator>hristo</dc:creator>
  <cp:lastModifiedBy>Lubomira</cp:lastModifiedBy>
  <cp:revision>2</cp:revision>
  <cp:lastPrinted>2020-03-02T11:54:00Z</cp:lastPrinted>
  <dcterms:created xsi:type="dcterms:W3CDTF">2020-06-02T15:47:00Z</dcterms:created>
  <dcterms:modified xsi:type="dcterms:W3CDTF">2020-06-02T15:47:00Z</dcterms:modified>
</cp:coreProperties>
</file>